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Człowiek ten mógłby być zwolniony, gdyby nie odwołał się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Festusowi mówił: "Być uwolnionym mógł człowiek ten, gdyby nie przywołał sobie Cezara*".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25:11&lt;/x&gt;; &lt;x&gt;510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władcy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2024-04-28T04:21:07Z</dcterms:modified>
</cp:coreProperties>
</file>