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0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z powodu nadziei względem ojców obietnicy która stała się przez Boga stanąłem który jest 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stoję sądzony z powodu nadziei* związanej z daną przez Boga naszym ojcom obietnicy,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z powodu nadziei (na tę) względem ojców naszych obietnicę, (która się stała) od Boga, stanąłem sądzony,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z powodu nadziei względem ojców obietnicy która stała się przez Boga stanąłem który jest sądzony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23:6&lt;/x&gt;; &lt;x&gt;510 24:15&lt;/x&gt;; &lt;x&gt;510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2024-04-28T05:11:44Z</dcterms:modified>
</cp:coreProperties>
</file>