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0"/>
        <w:gridCol w:w="5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i Jan wchodzili do świątyni na godzinę modlitwy dziewiątą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i Jan* wstępowali do świątyni** *** na godzinę modlitwy, o dziewiątej.****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zaś* i Jan wchodzili do świątyni na godzinę modlitwy, (tę) dziewiątą.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i Jan wchodzili do świątyni na godzinę modlitwy dziewiątą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razu, w porze modlitwy, Piotr i Jan wstępowali do świątyni. Było około piętnastej.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i Jan weszli razem do świątyni w godzinie modlitwy, o dziewiątej.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i Jan społem wstępowali do kościoła w godzinę modlitwy, dziewiątą.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i Jan wstępowali do kościoła na godzinę modlitwy dziewiątą.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Piotr i Jan wchodzili do świątyni na modlitwę o godzinie dziewiątej,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i Jan wstępowali do świątyni w godzinie modlitwy, o dziewiątej.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Piotr i Jan wchodzili do świątyni na modlitwę o godzinie dziewiątej,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godzinie dziewiątej Piotr i Jan wchodzili do świątyni, aby się modlić.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i Jan chodzili do świątyni na modły sprawowane o godzinie dziewiątej.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Pewnego dnia o trzeciej po południu Piotr i Jan szli do świątyni na modlitwę.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i Jan wchodzili do świątyni na modlitwę o godzinie dziewiątej.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Петро та Іван ішли до храму на молитву на дев'яту годину.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i Jan chodzili dla nich do Świątyni na dziewiątą godzinę modlitwy.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razu o trzeciej po południu, o godzinie modlitw mincha, gdy Kefa i Jochanan szli w górę do Świątyni,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i Jan szli do świątyni na godzinę modlitwy, godzinę dziewiątą,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Piotr i Jan szli do świątyni na popołudniową modlitwę o godzinie trzeciej.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Piotr, Jan i Jakub byli kluczowymi postaciami w Kościele (&lt;x&gt;550 2:9&lt;/x&gt;). W czasie ziemskiej służby Jezusa należeli do Jego ścisłego grona (&lt;x&gt;480 9:2&lt;/x&gt;;&lt;x&gt;480 13:3&lt;/x&gt;;&lt;x&gt;480 14:33&lt;/x&gt;; &lt;x&gt;490 22:8&lt;/x&gt;). Piotr i Jan zostali razem aresztowani (&lt;x&gt;510 4:3&lt;/x&gt;), razem też mieli udział w narodzinach Kościoła w Samarii (&lt;x&gt;510 8:14&lt;/x&gt;).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Była to Druga Świątynia, odbudowana przez Zorobabela w latach 520-515 p. Chr. i rozbudowana przez Heroda I Wielkiego (&lt;x&gt;510 3:1&lt;/x&gt;L.).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18:10&lt;/x&gt;; &lt;x&gt;510 2:46&lt;/x&gt;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o 15:00 wg wsp. rachuby, w czasie ofiary wieczornej (&lt;x&gt;340 9:21&lt;/x&gt;); &lt;x&gt;510 3:1&lt;/x&gt;L.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10:3&lt;/x&gt;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zamiast,,na to samo. Piotr zaś":,,Na to samo zaś Piotr": "społeczności wywołanych. Piotr zaś";,,społeczności wywołanych. Na to samo zaś Piotr": "społeczności wywołanych na to samo. Piotr zaś i"; "na to samo w społeczności wywołanych. W zaś dniach tych Piotr".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2024-04-28T08:55:31Z</dcterms:modified>
</cp:coreProperties>
</file>