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 Izraelici, dlaczego się temu dziwicie? I dlaczego nam się tak przypatrujecie, jakbyśmy to własną mocą lub pobożnością sprawili, że ten człowiek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ludzi: Mężowie izraelscy, dlaczego się temu dziwicie i dlaczego się nam tak uważnie przypatrujecie,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widziąc Piotr, przemówił do ludu: Mężowie Izraelscy! cóż się temu dziwujecie, albo czemu się nam tak pilnie przypatrujecie, jakobyśmy to własną mocą albo pobożnością uczynili, aby ten 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Piotr, odpowiedział do ludu: Mężowie Izraelscy, co się temu dziwujecie? Abo przecz się nam przypatrujecie, jakobychmy naszą mocą abo władzą uczynili, że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Piotr przemówił do ludu: Mężowie izraelscy! Dlaczego dziwicie się temu? I dlaczego także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Piotr, odezwał się do ludu: Mężowie izraelscy, dlaczego się temu dziwicie i dlaczego się nam tak uważnie przypatrujecie, jakbyśmy to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ludu: Izraelici, dlaczego się temu dziwicie? Dlaczego też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powiedział do ludzi: „Izraelici! Dlaczego się temu dziwicie? I dlaczego patrzycie na nas, jakbyśmy własnymi siłami albo dzięki własnej pobożności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widząc to, przemówił do ludzi: „Izraelici, dlaczego temu się dziwicie i dlaczego tak na nas patrzycie, jakbyśmy własną mocą lub pobożnością sprawili, że on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Piotr przemówił do ludu: - Izraelici! Co was tak dziwi i czemu tak się nam przyglądacie, jakbyśmy własnymi siłami albo dzięki własnej pobożności dokonali tego, że ten człowiek może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Piotr odezwał się do nich: ʼIzraelici, dlaczego się tak wpatrujecie w nas i dziwicie,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Петро звернувся до народу: Мужі ізраїльські! Чого дивуєтеся з цього, чому зглядаєтеся на нас так, наче ми своєю силою або побожністю зробили, аби він ходив?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to widząc, powiedział do ludu: Mężowie Israelici, dlaczego z tego powodu się dziwicie, albo czemu nam się przypatrujecie, jakbyśmy własną mocą czy pobożnością czynili,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Kefa zwrócił się do ludu: "Mężowie Israela! Dlaczego tak się temu dziwicie? I czemu tak się w nas wpatrujecie, jakbyśmy jakąś naszą własną mocą czy pobożnością sprawili, że człowiek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Piotr rzekł do ludu: ”Mężowie izraelscy, dlaczego się tym zdumiewacie albo czemu się w nas wpatrujecie, jakbyśmy własną mocą lub zbożnym oddaniem sprawili, że on zaczął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Piotr zwrócił się do tłumu: —Izraelici! Dlaczego tak się dziwicie? I dlaczego wpatrujecie się w nas tak, jakbyśmy własną mocą lub pobożnością sprawili, że ten człowiek 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2024-04-27T15:48:33Z</dcterms:modified>
</cp:coreProperties>
</file>