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 i nawróćcie, aby zostały zmazane wasze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pokutujcie i nawróćcie się, aby wasze grzechy były zgładzone, gdy nadejdą sprzed oblicza Pana czasy ochłody;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pokutujcie, a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pokutujcie i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 więc i nawróćcie się, aby grzechy wasze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upamiętajcie i nawróćcie się, aby były zgładzone 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Zmieńcie więc sposób myślenia i nawróćcie się, aby wasze grzechy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więc i powróćcie do Niego, aby zgładził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więc pokutować i nawróćcie się, by wasze grzechy zostały wymazane,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pokutujcie i nawróćcie się, aby wam Bóg przebaczył grzechy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wewnętrzną przemianę, nawróćcie się, a zostaną zgładzone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Покайтеся, отже, і наверніться, щоб очистились ви від ваших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skruszcie się oraz zawróćcie, aż do zatarcia waszych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nawróćcie się i zwróćcie się do Boga, aby wymazane były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okażcie skruchę i nawróćcie się, by zostały zmazane wasze grzechy, żeby od osoby Pana nadeszły pory orzeźwienia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zwróćcie się do Boga, aby oczyścił was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2024-04-28T07:16:43Z</dcterms:modified>
</cp:coreProperties>
</file>