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kulawy od łona matki jego będąc był niesiony którego kładziono co dziennie przy drzwiach świątyni które jest nazywane które są nazywane Piękną by prosić o jałmużnę od wchodzących do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wnoszony był jakiś mężczyzna, chromy* od łona swej matki, który był codziennie sadzany przy bramie świątyni zwanej Piękną,** aby prosił wchodzących do świątyni o jałmużnę;***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pewien mąż, chromym od łona matki jego będąc, był niesiony, którego kładziono codziennie przy podwojach świątyni, (tych) nazywanych Pięknymi, (aby) prosił (o) jałmużnę u wchodzących do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kulawy od łona matki jego będąc był niesiony którego kładziono co- dziennie przy drzwiach świątyni które jest nazywane (które są nazywane) Piękną (by) prosić (o) jałmużnę od wchodzących do 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35:6&lt;/x&gt;; &lt;x&gt;490 7:22&lt;/x&gt;; &lt;x&gt;510 14:8&lt;/x&gt;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brama nigdzie nie została tak nazwana. Może chodzi o Bramę Nikanora (prowadzącą z Dziedzińca pogan na Dziedziniec kobiet) lub o bramę Szuszan znajdującą się po wsch stronie i otwartą na dolinę Kidron. Była ona bardzo okazała, wykonana z korynckiego mosiądzu (&lt;x&gt;510 3:2&lt;/x&gt;L.).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Wspieranie ubogich było wśród Żydów sprawą szlachetną (Tb 1:3, 16;12:8-9). Zob. też &lt;x&gt;490 11:41&lt;/x&gt;;&lt;x&gt;490 12:33&lt;/x&gt;; &lt;x&gt;510 9:36&lt;/x&gt;;&lt;x&gt;510 10:2&lt;/x&gt;, 4, 31;&lt;x&gt;510 24:17&lt;/x&gt;; &lt;x&gt;510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2024-04-28T10:15:48Z</dcterms:modified>
</cp:coreProperties>
</file>