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 do czasu odnowy wszystkiego. Bóg mówił o tym od wieków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czasu odnowienia wszystkich rzeczy, jak Bóg od wieków przepowiadał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zaiste niebiosa ma objąć aż do czasu naprawienia wszystkich rzeczy, co był przepowiedział Bóg przez usta wszystkich świętych swoich proroków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potrzeba, aby niebo przyjęło aż do czasów naprawienia wszech rzeczy, które opowiedział Bóg przez usta swych świętych od wieku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przepowiedział Bóg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musi przyjąć niebo aż do czasu odnowienia wszechrzeczy, o czym od wieków mówił Bóg przez usta świętych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Bóg przepowiedział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On w niebie aż do czasu, gdy wszystko zostanie odnowione, jak od dawna zapowiadał to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niebo gościło Go do czasu odnowienia wszystkiego, o czym powiedział Bóg od dawna przez usta swych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musi przebywać w niebie aż do czasu powszechnej odnowy; już przed wiekami zapowiedział to Bóg przez swoich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zatrzyma Go aż do czasu powszechnego odnowienia, o którym od dawna mówił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небо його прийняло до часу впорядкування всього, про що говорив Бог устами своїх од віку святих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radośnie przyjąć Niebu, aż do czasu przywrócenia wszystkich spraw, o których powiedział Bóg za obecnego życia,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niebie, aż nadejdzie czas na odnowę wszystkiego, jak to dawno temu powiedział Bóg, przemawiając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w sobie zatrzymaćRa aż do czasów przywróceniaRb wszystkiego, o czym Bóg mówi przez usta swych świętych prorokówRc, którzy żyli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musi On pozostać w niebie aż do czasu ostatecznego odnowienia wszystkich rzeczy. Bóg dawno temu zapowiedział to poprzez swoich świętych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2024-04-27T22:23:09Z</dcterms:modified>
</cp:coreProperties>
</file>