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4"/>
        <w:gridCol w:w="6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trzeba niebu wprawdzie przyjąć aż do czasów przywrócenia wszystkich o których powiedział Bóg przez usta wszystkich świętych Jego proroków od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niebo musi przyjąć aż do czasów odnowy* wszystkiego,** o czym Bóg mówił od wieku przez usta swoich świętych proroków.***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trzeba, (żeby) niebo przyjęło aż do czasów ponownego ustanowienia wszystkich (rzeczy, o) których powiedział Bóg przez usta świętych od wieku Jego proroków*.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trzeba niebu wprawdzie przyjąć aż do czasów przywrócenia wszystkich (o) których powiedział Bóg przez usta wszystkich świętych Jego proroków od wieku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17:11&lt;/x&gt;; &lt;x&gt;470 19:28&lt;/x&gt;; &lt;x&gt;510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Czasy odnowy wszystkiego, ἀποκατάστασις, zob. &lt;x&gt;730 21:1&lt;/x&gt;; &lt;x&gt;520 8:20-22&lt;/x&gt;. Jezus użył cz, mówiąc o odnowie czasów Eliasza i Jana Chrzciciela (&lt;x&gt;470 17:11&lt;/x&gt;; &lt;x&gt;480 9:12&lt;/x&gt;) oraz o równoległej działalności uczniów (&lt;x&gt;510 1:6&lt;/x&gt;).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1:70&lt;/x&gt;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"od wieku Jego proroków": "Jego proroków od wieku"; "od wieków proroków, tych ich"; "proroków świętych Jego od wieku"; "Jego od wieku proroków"; "proroków Jego od wieku"; "Jego proroków".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2024-04-28T08:01:42Z</dcterms:modified>
</cp:coreProperties>
</file>