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prorocy od Samuela i kolejno ilu powiedzieli i zapowiadali dni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prorocy, którzy przemawiali kolejno począwszy od Samuela,* ** zapowiadali te dni.***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zaś prorocy od Samuela i (tych) po kolei, jacy powiedzieli i zwiastowali dni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prorocy od Samuela i kolejno ilu powiedzieli i zapowiadali dni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Pisma Sm to u Żydów księgi prorockie.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3:20&lt;/x&gt;; &lt;x&gt;510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&lt;x&gt;90 16:13&lt;/x&gt;;&lt;x&gt;90 13:14&lt;/x&gt;;&lt;x&gt;90 15:28&lt;/x&gt;,&lt;x&gt;90 28:17&lt;/x&gt;. Por. &lt;x&gt;100 7:12-16&lt;/x&gt; z &lt;x&gt;510 13:22-23&lt;/x&gt;, 34; &lt;x&gt;650 1:5&lt;/x&gt;.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2024-04-27T16:17:01Z</dcterms:modified>
</cp:coreProperties>
</file>