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synowie proroków i przymierza którego zawarł Bóg z ojcami naszymi mówiąc do Abrahama i nasieniem twoim zostaną błogosławione wszystkie rody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przymierza,* które ustanowił Bóg względem waszych ojców, mówiąc do Abrahama: I w nasieniu** twoim będą błogosławione wszystkie rody*** ziemi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jesteście synami (tych) proroków i (tego) układu, który ułożył sobie Bóg względem ojców waszych*, mówiąc do Abrahama: "I w nasieniu** twym wysławione zostaną wszystkie narody*** ziemi."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synowie proroków i przymierza którego zawarł Bóg z ojcami naszymi mówiąc do Abrahama i nasieniem twoim zostaną błogosławione wszystkie rody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tych proroków i przymierza, które Bóg zawarł z waszymi ojcami. Oświadczył On Abrahamowi: W twoim potomstwie będą błogosławione wszystkie 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przymierza, które Bóg zawarł z naszymi ojcami, mówiąc do Abrahama: W twoim potomstwie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prorockimi i przymierza, które postanowił Bóg z ojcami naszymi, mówiąc do Abrahama: A w nasieniu twojem błogosławione będą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są syny Prorockimi i testamentu, który postanowił Bóg z ojcy naszymi, mówiąc do Abrahama: I w nasieniu twoim błogosławione będą wszytkie narody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przymierza, które Bóg zawarł z waszymi ojcami, kiedy rzekł do Abrahama: Błogosławione będą w potomstwie twoim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przymierza, które zawarł Bóg z ojcami waszymi, gdy mówił do Abrahama: A w potomstwie twoim błogosławione będą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przymierza, które Bóg zawarł z waszymi ojcami, kiedy powiedział do Abrahama: W twoim potomstwie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następcami proroków i dziedzicami obietnicy, którą Bóg dał waszym ojcom. Powiedział bowiem do Abrahama: «Potomstwo twoje przyniesie błogosławieństwo wszystkim narodom ziemi».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jesteście dziećmi tych proroków i owego przymierza, które Bóg zawarł z waszymi ojcami, gdy mówił do Abrahama: A w Potomku twoim błogosławieństwa dostąpią wszystkie plemiona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wy jesteście potomkami proroków i spadkobiercami przymierza, które Bóg zawarł z waszymi praojcami, gdy powiedział do Abrahama: Przez twoje potomstwo będę błogosławił wszystkim narodom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przecież jesteście synami proroków i Przymierza, które Bóg zawarł z waszymi ojcami, kiedy mówił do Abrahama: ʼPrzez twoje potomstwo wszyscy ludzie na ziemi zyskają błogosławieństwoʼ.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сини пророків і завіту, який уклав був Бог батькам вашим, кажучи до Авраама: І в насінні твоєму благословляться всі народи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Przymierza, jakie ustalił sobie Bóg w stosunku do waszych ojców, mówiąc do Abrahama: W twoim nasieniu zostaną uwielbione w Panu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jesteście objęci przymierzem, które Bóg zawarł z waszymi ojcami, gdy rzekł do Awrahama: "Poprzez twoje potomstwo będą błogosławione wszystkie rody ziemi".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oraz przymierza, którym Bóg się sprzymierzył z waszymi praojcami, mówiąc do Abrahama: ʼI w potomstwie twoim będą błogosławione wszystkie rodziny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—Wy zaś jesteście potomkami tych proroków i uczestnikami przymierza, które Bóg zawarł z waszymi przodkami. On powiedział Abrahamowi: „Przez twojego potomka będą błogosławieni wszyscy ludzie na ziemi”.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Nasienie, σπέρμα, w lp odnosi się do Potomka – Jezusa, zob. &lt;x&gt;550 3:16&lt;/x&gt;. Błogosławieństwo nigdy nie miało się ograniczać do jednego narodu.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narody, πατριαί, </w:t>
      </w:r>
      <w:r>
        <w:rPr>
          <w:rtl/>
        </w:rPr>
        <w:t>מִׁשְּפְחֹות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12:3&lt;/x&gt;; &lt;x&gt;10 18:18&lt;/x&gt;; &lt;x&gt;10 22:18&lt;/x&gt;; &lt;x&gt;10 26:4&lt;/x&gt;; &lt;x&gt;10 28:14&lt;/x&gt;; &lt;x&gt;550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"naszych".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potomstwie.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niezbyt dokładny. Słowo greckie bowiem oznacza diachronicznie kolejne pokolenia, pochodzące od jednego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2024-04-27T19:46:24Z</dcterms:modified>
</cp:coreProperties>
</file>