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o 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zobaczył Piotra i Jana, gdy mieli wejść do świątyni, i zaczął prosić, aby otrzymać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zobaczywszy Piotra i Jana, mających wejść do świątyni, prosił (o) jałmużnę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(o) 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zobaczył Piotra i Jana. Właśnie mieli wejść do świątyni, gdy poprosił, czy nie zechcieliby go wesprzeć.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jak mieli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ujrzawszy Piotra i Jana, że mieli wnijść do kościoła,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ujźrzawszy Piotra i Jana poczynające wchodzić do kościoła, prosił, aby wziął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zobaczywszy Piotra i Jana, gdy mieli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ujrzawszy Piotra i Jana, gdy mieli wejść do świątyni,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Piotra i Jana, jak zamierzali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on, że Piotr i Jan wchodzą do świątyni i 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Piotra i Jana, mających wejść na teren świątyni, błagał, by mu dać jałmużnę.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zobaczył, że Piotr i Jan wchodzą do środka, zaczął ich prosić o jakiś datek.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którzy zamierzali wejść do świątyni, poprosił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Петра й Івана, що хотіли ввійти до храму, почав просити милостині.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kiedy ujrzał Piotra i Jana mających wejść do Świątyni,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wchodzących Kefę i Jochanana, poprosił ich o 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którzy właśnie mieli wejść do świątyni, zaczął prosić o dary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Piotr i Jan mają zamiar wejść, poprosił ich o datek.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"prosił". Składniej: "prosił, żeby otrzymać jałmużnę".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2024-04-27T21:21:22Z</dcterms:modified>
</cp:coreProperties>
</file>