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wpatrzył się w niego* wraz z Janem i powiedział: Spójrz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Piotr na niego razem z Janem powiedział: "Popatrz na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13:9&lt;/x&gt;; 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2024-04-28T17:40:32Z</dcterms:modified>
</cp:coreProperties>
</file>