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9"/>
        <w:gridCol w:w="3397"/>
        <w:gridCol w:w="41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trzymał się ich oczekując coś od nich wziąć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przyjrzał się im, oczekując, że coś od nich otrzyma.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zwracał się do nich, oczekując coś od nich wziąć*.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(Ten) zaś trzymał się ich oczekując coś od nich wziąć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"wziąć" - zależne od "oczekując". Składniej: "oczekując, że coś od nich otrzyma".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2024-04-28T15:20:55Z</dcterms:modified>
</cp:coreProperties>
</file>