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 stanął na nogach i ruszył przed siebie; wszedł razem z nimi do świątyni, a tam chodził dookoła, podskakiwał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zerwał się, wstał i chodził. Wszedł z nimi do świątyni, chodząc, skacząc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wyskoczywszy, stanął i chodził, a wszedł z nimi do kościoła, chodząc i skacząc, a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wyskoczywszy, stanął i chodził, i wszedł z nimi do kościoła, chodząc i wyskakując,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i stanął na nogach, i chodził, i 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się, stanął i chodził, i wszedł z nimi do świątyni, przechadzając się i podskakując,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chodził. 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zaczął chodzić. Wszedł razem z nimi do świątyni,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podskoczywszy stanął i zaczął chodzić. Wszedł z nimi na teren świątyni. Przechadzał się, skakał i wielbił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że zerwał się, stanął o własnych siłach, zaczął chodzić i podskakiwać z radości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zeskoczył, stanął, chodził, podskakiwał, wszedł razem z nimi do świątyni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 ними до церкви, ходив, підскакував, хвалячи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podskoczył, stanął i chodził, oraz wszedł razem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zerwał się, stał przez chwilę i zaczął chodzić. I wszedł z nimi na dziedziniec świątynny, chodząc i podskakując, i chwaląc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podskoczywszy, wstał i zaczął chodzić, i wszedł z nimi do świątyni, chodząc i skacząc, i wysławiając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 podskoczył i zaczął chodzić! Następnie wszedł razem z nimi do świątyni, podskakując i 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2024-04-28T10:53:53Z</dcterms:modified>
</cp:coreProperties>
</file>