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Ananiasz imieniem z Safirą żoną jego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człowiek, imieniem Ananiasz, wraz z Safirą, swoją żoną,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zaś pewien, Ananiasz imieniem, razem z Safirą, kobietą jego, sprzedał posiadłość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Ananiasz imieniem z Safirą żoną jego sprzedał posiadłość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2024-05-08T09:08:34Z</dcterms:modified>
</cp:coreProperties>
</file>