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6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zostało wypełnione lat czterdzieści został ukazany mu na pustkowiu góry Synaj zwiastun Pana w płomieniu ognia krzaku cierniowego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wypełniło się czterdzieści lat, ukazał mu się na pustyni góry Synaj, w płomieniu płonącego krzaka, anioł.*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wypełnionych zostało) lat czterdzieści dał się zobaczyć mu na pustkowiu góry Synaj zwiastun w płomieniu ognia jeżyny*.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zostało wypełnione lat czterdzieści został ukazany mu na pustkowiu góry Synaj zwiastun Pana w płomieniu ognia krzaku cierniowego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wypełniło dalszych czterdzieści lat, na pustyni, niedaleko góry Synaj, w ogniu płonącego krzaka, ukazał mu się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latach ukazał mu się na pustyni góry Synaj anioł Pana w płomieniu ognia w krzaku.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wypełniło czterdzieści lat, ukazał mu się na puszczy góry Synaj Anioł Pański w płomieniu ognistym w krzaku.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wyszło lat czterdzieści, ukazał się mu na puszczy góry Synaj Anjoł w ogniu płomienistym krza.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latach ukazał mu się na pustyni góry Synaj Anioł Pański w płomieniu ognistego krzewu.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minęło czterdzieści lat, ukazał mu się na pustyni góry Synaj anioł w płomieniu gorejącego krzaka.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latach ukazał się mu na pustyni góry Synaj anioł w płomieniu ognistego krzewu.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latach na pustyni pod górą Synaj ukazał mu się anioł w ogniu płonącego krzewu.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lat czterdzieści upłynęło, objawił mu się anioł na pustkowiu przy górze Synaj w płomieniu ognia z krzewu.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czterdziestu latach, na pustyni pod Górą Synaj, ukazał mu się anioł w ogniu płonącego krzewu.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upłynęło czterdzieści lat, na pustyni góry Synaj w płomieniu krzaka ognistego ukazał mu się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минуло сорок років, з'явився йому в пустині Синайської гори ангел [Господній] у вогняному полум'ї в кущі.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zostało wypełnione czterdzieści lat, na pustkowiu wyżyny Synaj dał mu się zobaczyć Anioł Pański w płomieniu ognia jeżyny.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kolejnych czterdziestu latach objawił mu się anioł na pustyni koło góry Synaj w płomieniach gorejącego krzewu ciernistego.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upłynęło czterdzieści lal, ukazał mu się anioł w ognistym płomieniu ciernistego krzewu na pustkowiu góry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później, na pustyni, w pobliżu góry Synaj, ukazał mu się anioł—w krzaku, który płonął, ale się nie spalał.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"Jeżyna" - tu, być może, chodzi o jakiś inny krzew.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2024-05-05T01:11:48Z</dcterms:modified>
</cp:coreProperties>
</file>