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widzeniu* człowieka imieniem Ananiasz, jak wszedł i włożył na niego ręce,** aby przejrzał.***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zobaczył męża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widzeniu]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Ananiasza imieniem, (który wszedł) i (który położył na) nim ręce, żeby znowu zaczął widzieć*].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w widzeniu męża imieniem Ananiasz który wszedł i który włożył na niego rękę żeby przejrzałby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10:3&lt;/x&gt;; &lt;x&gt;510 16:9-10&lt;/x&gt;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8:23-25&lt;/x&gt;; &lt;x&gt;510 9:17&lt;/x&gt;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9:17-18&lt;/x&gt;; &lt;x&gt;510 22:13&lt;/x&gt;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2024-05-05T13:10:24Z</dcterms:modified>
</cp:coreProperties>
</file>