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2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Ananiasz Panie słyszałem od wielu o mężu tym ile zła uczynił świętym Twoim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zaś odpowiedział: Panie, słyszałem od wielu o tym człowieku, ile złego wyrządził* Twoim świętym** w Jerozolimie;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Zacząwszy odpowiadać zaś Ananiasz: "Panie: usłyszałem od wielu o mężu tym, jakie zła świętym Twym uczynił w 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Ananiasz Panie słyszałem od wielu o mężu tym ile zła uczynił świętym Twoim w 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9:32&lt;/x&gt;; &lt;x&gt;510 26:10&lt;/x&gt;; &lt;x&gt;520 1:7&lt;/x&gt;; &lt;x&gt;520 15:25-26&lt;/x&gt;; &lt;x&gt;520 16:2&lt;/x&gt;; &lt;x&gt;560 1:1&lt;/x&gt;; &lt;x&gt;600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8:3&lt;/x&gt;; &lt;x&gt;510 9:1&lt;/x&gt;; &lt;x&gt;510 22:4&lt;/x&gt;; &lt;x&gt;510 26:9-11&lt;/x&gt;; &lt;x&gt;530 15:9&lt;/x&gt;; &lt;x&gt;550 1:13&lt;/x&gt;; &lt;x&gt;570 3:6&lt;/x&gt;; &lt;x&gt;610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2024-05-05T20:13:17Z</dcterms:modified>
</cp:coreProperties>
</file>