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71"/>
        <w:gridCol w:w="3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właściwie zgłupieli.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Mieniąc się być mądrymi,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powiedając się być mądrymi, głupiemi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Mienili się mądrymi, a stali się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Uważali, że są mądrzy, a dali się ogłupić.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siebie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uczonych się uważając, okazali się głupcami.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się za mądrych, zgłupieli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Називаючи себе мудрими, - подуріли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Zapewniając, że są mądrzy zostali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zapewniania, iż są mądrzy, stali się głupi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w rzeczywistości stali się głupcami.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2024-04-24T10:40:47Z</dcterms:modified>
</cp:coreProperties>
</file>