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6"/>
        <w:gridCol w:w="4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― Bóg na ― pożądliwość ― serc ich na nieczystość ― splugawienia ― ciała ich przez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żądzom ich serc na nieczystość, by bezcześcili* własne ciała między sobą**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wydał ich Bóg przez pożądania serc ich na nieczystość, (by) doznawać braku szacunku ciała* ich przez nich,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plugawili.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(1) inf. celu: aby plugawili swoje ciała; (2) inf. rezultatu: stąd plugawią swoje ciała; (3) inf. wyjaśniający, co oznacza to wydanie ich ze strony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"doznawać braku szacunku ciała" - składniej: "by ciała ich doznawały braku szacunku". Możliwy inny przekład: "doznawania braku szacunku przez ciała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2024-04-26T18:41:47Z</dcterms:modified>
</cp:coreProperties>
</file>