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5"/>
        <w:gridCol w:w="5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wydał ich ― Bóg na żądze haniebne, ― ― bowiem żeńskie ich zamieniły ― zgodne z naturą użycie na ― wbrew naturze,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wydał ich Bóg na zmysłowości zniewagi zarówno bowiem żeńskie ich zamieniły zgodne z naturą użycie na to wbrew naturze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(Właśnie) dlatego wydał ich Bóg na pastwę hańby; bo zarówno ich kobiety zamieniły potrzeby naturalne na nienaturalne,*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wydał ich Bóg na namiętności braku szacunku; bo żeńskie ich zamieniły zgodne z naturą użycie na (to) wbrew naturze,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wydał ich Bóg na zmysłowości zniewagi zarówno bowiem żeńskie ich zamieniły zgodne z naturą użycie na (to) wbrew naturze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Bóg wydał ich na pohańbienie. Ich kobiety zamieniły potrzeby naturalne na nienaturalne.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Bóg haniebnym namiętnościom, gdyż nawet ich kobiety zamieniły naturalne współżycie na przeciwne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podał je Bóg w namiętności sromotne, gdyż i niewiasty ich odmieniły używanie przyrodzone w ono, które jest przeciwko przyrodzeniu.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podał je Bóg w namiętności sromoty. Bo niewiasty ich odmieniły używanie przyrodzone w ono używanie, które jest przeciw przyrodzeniu.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wydał ich Bóg na pastwę bezecnych namiętności: mianowicie kobiety ich przemieniły pożycie zgodne z naturą na przeciwne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Bóg na łup sromotnych namiętności; kobiety ich bowiem zamieniły przyrodzone obcowanie na obcowanie przeciwne naturze,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Bóg poddał ich władzy bezwstydnych namiętności. Ich kobiety bowiem zamieniły współżycie zgodne z naturą na przeciwne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Bóg wydał ich haniebnym namiętnościom. Ich kobiety zamieniły naturalne współżycie na przeciwne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racji przekazał ich Bóg hańbie namiętności: ich kobiety zamieniły współżycie naturalne na nienaturalne,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dlatego Bóg dopuścił, by stali się pastwą bezwstydnych namiętności, bo nawet kobiety zamieniły naturalny sposób współżycia na obcowanie przeciwne naturze.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Bóg rzucił ich na pastwę bezwstydnej namiętności. I tak żony ich zamieniły naturalny sposób pożycia na przeciwny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Бог піддав їх ганебним пристрастям, бо і їхні жінки змінили природне єднання на протиприродне;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wydał ich Bóg pomiędzy namiętności wzgardy; bo także ich kobiety naruszyły wrodzone zwyczaje, na te wbrew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na pastwę upodlających namiętności, tak że ich kobiety zamieniły naturalne związki płciowe na nienaturalne,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wydał ich haniebnym żądzom seksualnym, bo zarówno ich kobiety zamieniły pożycie zgodne z naturą na przeciwne naturze,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Bóg dopuścił, aby poddali się bezwstydnym pragnieniom. Kobiety porzuciły współżycie zgodne z naturą i zaczęły grzeszyć przeciw naturze.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18:23&lt;/x&gt;; &lt;x&gt;30 20:16&lt;/x&gt;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2024-04-17T08:08:38Z</dcterms:modified>
</cp:coreProperties>
</file>