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1"/>
        <w:gridCol w:w="3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niedotrzymujących umów, bez serca, bezlitosnych,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wiarołomnych,* niemiłosiernych,** bezlitosnych.***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nierozumnych, zdradzieckich, nielubów, nielitościwych;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niedotrzymujących umów l.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pozbawionych serca, okrutnych, ἀστόργους.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pozbawionych litości, ἀνελεήμονας.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2024-04-19T23:32:56Z</dcterms:modified>
</cp:coreProperties>
</file>