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9"/>
        <w:gridCol w:w="4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2024-04-25T22:42:22Z</dcterms:modified>
</cp:coreProperties>
</file>