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zbawiony będzie każdy, kto wezwie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by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wezwie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 imię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przywoła imię Pana, dostąpi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wzywa imienia Pana,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wezwie imienia Pana, dostąpi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лише прикличе ім'я Господнє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wzywał do siebie Imię Pana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wzywa imienia Adonai,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”każdy, kto wzywa imienia Pana, będzie wybawiony”.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wezwie Pana, będzie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2024-04-29T13:38:29Z</dcterms:modified>
</cp:coreProperties>
</file>