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7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Czy nie usłyszeli? Przeciwnie: Do każdej ― ziemi wyszedł ― dźwięk ich, i do ― kresów ― zamieszkanego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[świata]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słowa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czy nie usłyszeli przeciwnie do każdej ziemi wyszedł głos ich i do kresów świata zamieszkałego wypowiedzi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pytam: Czy nie usłyszeli? Przeciwnie: Po całej ziemi rozszedł się ich głos i do krańców zamieszkałego świata (dotarły) ich słowa.*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mówię: czy nie usłyszeli? Raczej: Do każdej ziemi wyszedł głos ich, i do kresów zamieszkiwanej* słowa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czy nie usłyszeli przeciwnie do każdej ziemi wyszedł głos ich i do kresów świata zamieszkałego wypowiedzi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jednak: Czy nie usłyszeli? Przeciwnie: Po całej ziemi rozszedł się ich głos, do najdalszych stron świata dotarło ich przesłanie.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jednak: Czy nie słyszeli? Ależ tak: Po całej ziemi rozszedł się ich głos i na krańce świata ich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Izali nie słyszeli? i owszem na wszystkę ziemię wyszedł głos ich i na kończyny okręgu ziemi słowa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Zali nie słyszeli? I owszem: Po wszytkiej ziemi rozszedł się głos ich i na kraje świata słowa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 może nie słyszeli? Ależ tak: Po całej ziemi rozszedł się ich głos i aż na krańce świata ich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Czy nie słyszeli? Ależ tak: Po całej ziemi Rozległ się ich głos, A słowa ich dotarły Aż do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jednak: Czy nie usłyszeli? Ależ tak. Po całej ziemi rozległ się ich głos, a ich słowa aż do krańców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jednak: Czy nie usłyszeli? Przeciwnie! Na całą ziemię rozszedł się ich głos, i aż na krańce ziemi ich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zatem: „Czy nie usłyszeli?” — Przeciwnie! Po całej ziemi rozszedł się ich głos, a słowa ich — aż po krańce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pytam, czy rzeczywiście nie słyszeli? Przecież po całej ziemi rozbrzmiewa ich głos, słowa ich biegną aż do krańców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jednak: Czyż nie mieli możności usłyszeć? - Bynajmniej. ʼPo całej ziemi rozszedł się ich głos, aż na krańce świata ich słowaʼ.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кажу: Чи не чули? Отож: По всій землі рознеслося їхнє звіщання, і їхні слова - до кінців Всесвіту.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Czyż nie usłyszeli? Przeciwnie, do każdej krainy wyszedł ich głos, a ich słowa do kresów zamieszkałej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"Lecz - powiem - czyż nie jest raczej tak, że nie słyszeli?". Nie, oni słyszeli: "Po całym świecie rozszedł się ich głos, a słowa ich po krańce ziemi".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pytam: Czyż nie usłyszeli? Przecież w gruncie rzeczy ”do całej ziemi wyszedł ich głos, a ich wypowiedzi – po krańce zamieszkanej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Spytam więc: Czy Żydzi nie słyszeli jej? Oczywiście, że słyszeli! „Głos nauczających rozszedł się po całej ziemi, a ich słowa dotarły aż do krańców świata”.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 ich słowa do ludzi z najdalszych zakątków świata (&lt;x&gt;490 2:1&lt;/x&gt;).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19:4-5&lt;/x&gt;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2024-04-29T10:30:16Z</dcterms:modified>
</cp:coreProperties>
</file>