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Pierwszy Mojżesz mówi: Ja pobudzę do zazdrości was przez nie naród, przez naród nierozumny doprowadzę do gniewu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Izrael nie zrozumiał? Mojżesz jako pierwszy mówi: Ja wzbudzę w was zazdrość przez tych, którzy nie są narodem, przez naród nierozumny podrażnię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Izrael nie pojął? Pierwszy Mojżesz mówi: Ja pobudzę do zazdrości was z powodu nie ludu, z powodu ludu nierozumnego doprowadzę do gniewu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pytam: Czy Izrael nie zrozumiał? Mojżesz jako pierwszy mówi: Ja wzbudzę w was zazdrość przez tych, którzy nie są narodem, pobudzę was do gniewu przez nierozumny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jednak: Czy Izrael tego nie poznał? Mojżesz pierwszy mówi: Ja pobudzę was do zawiści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nie jest narodem, przez naród nierozumny wzbudzę w was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Izali tego nie poznał Izrael? Pierwszy Mojżesz mówi: Ja was do zawiści pobudzę przez naród, który nie jest narodem, przez naród nierozumny rozdrażnię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Zali Izrael nie poznał? Pierwszy Mojżesz mówi: Ja przez nie naród ku zazdrości was przywiodę, przez naród nierozumny do gniewu was przywiodę.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czyż Izrael nie zrozumiał? Mojżesz mówi: Wzbudzę w was zawiść do tego, który nie jest ludem, wzniecę w was gniew wobec ludu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Jako pierwszy Mojżesz powiada: Przez naród, który nie jest narodem, Wzbudzę w was zawiść, Przez naród nierozumny Przyprowadzę was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 Izrael nie zrozumiał? Mojżesz pierwszy mówi: Wzbudzę w was zazdrość z powodu ludu, który nie jest ludem, z powodu nierozumnego ludu doprowadzę was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dalej: Czy Izrael nie poznał? Już Mojżesz mówi: Obudzę u was zazdrość względem tych, co nie są ludem, pobudzę was do gniewu na lud nierozumny.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zapytam: „Czy Izrael nie zrozumiał?” — Już Mojżesz mówi: Ja wywołam w was zazdrość z powodu tych, którzy nie są ludem; wzbudzę w was gniew z powodu ludu bez rozumu”.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pytam: Czy Izrael nie pojął tego? Mojżesz jest pierwszym, który daje taką odpowiedź: Ja was pobudzę do zazdrości o naród, który nie jest narodem i obudzę w was gniew przez naród nierozumny.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Czyż Izrael nie zrozumiał? Już Mojżesz powiada: ʼPrzywiodę was do zazdrości z powodu ludu, który nie jest moim, przywiodę was do gniewu wobec niemądrego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кажу: Чи Ізраїль не знав? Першим говорить Мойсей: Я роздражню вас не народом, народом нерозумним розгніваю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Israel się nie dowiedział? Pierwszy mówi Mojżesz: Ja was pobudzę do zazdrości z powodu nie mojego ludu, z powodu nierozumnego ludu was rozdrażnię.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powiem - czyż raczej nie jest tak, że Israel nie zrozumiał?". "Pobudzę was do zazdrości o nie-naród, o naród nierozumny wywołam w was złość".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pytam: Czyżby Izrael nie poznał? Pierwszy mówi Mojżesz: ”Ja was pobudzę do zazdrości przez to, co nie jest narodem; pobudzę was do gwałtownego gniewu przez naród nierozumny”.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zapytam: Czy Izrael tego nie zrozumiał? Już Mojżesz odpowiedział na to pytanie, przekazując następujące słowa od Boga: „Sprawię, że będziecie zazdrośni o pogan, i że będziecie się gniewać na tych, którzy niczego nie rozumieją”.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32:21&lt;/x&gt; za G; zob. &lt;x&gt;530 10:22&lt;/x&gt;.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2024-04-29T12:49:18Z</dcterms:modified>
</cp:coreProperties>
</file>