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Izraela mówi: Cały ― dzień wyciągałem ― ręce Me do ludu nieposłusznego i mówiącego przeciwko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natomiast mówi: Cały dzień wyciągałem moje ręce do ludu nieposłusznego i opornego.*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Izraela mówi: Cały dzień rozpościerałem* ręce me do ludu nie ulegającego i mówiącego przeciwko.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kłótliwego.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65:2&lt;/x&gt;; &lt;x&gt;300 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czas przeszły dokonany:,,rozpostarłem".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2024-04-29T12:31:25Z</dcterms:modified>
</cp:coreProperties>
</file>