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24"/>
        <w:gridCol w:w="4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kim jesteś, ― sądząc cudzego domownika?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własnym panem stoi lub upada; ostanie się zaś, jest mocny bowiem ― Pan postawić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kim jesteś sądząc obcego domownika własnemu Panu stoi lub pada zostanie postawiony zaś mocny bowiem jest Bóg postawić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ty jesteś, który osądzasz cudzego sługę domu?* ** Przed własnym panem stoi lub upada. Ostoi się zaś, gdyż Pan ma moc go postawić.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kim jesteś, sądząc cudzego domownika? Własnemu panu trwa* lub pada; zostanie postawiony zaś, jest mocny bowiem Pan** postawić go.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kim jesteś sądząc obcego domownika własnemu Panu stoi lub pada zostanie postawiony zaś mocny bowiem jest Bóg postawić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Sługa domu, οἰκέτης, ozn. też domownika.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7:1&lt;/x&gt;; &lt;x&gt;660 4:11-12&lt;/x&gt;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Możliwe: stoi.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lekcje: "Bóg": "pan jego".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2024-05-05T22:40:12Z</dcterms:modified>
</cp:coreProperties>
</file>