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8"/>
        <w:gridCol w:w="4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 jesteśmy zaś my ― mocni, ― niemoce ― niemocnych nosić, a nie samym sobie przypodobywać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winni zaś my mocni słabościom niemocnych znosić i nie sobie samym przypodobać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mocni, powinniśmy nosić słabości niemocnych, a nie dogadzać sobie samym.*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winni zaś my, mocni, bezsilności niemocnych nosić, i nie sobie samym przypodobać się*.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winni zaś my mocni słabościom niemocnych znosić i nie sobie samym przypodobać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14:1&lt;/x&gt;; &lt;x&gt;590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oryginału chodzi o czynność trwałą niedokonaną.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2024-05-02T16:03:22Z</dcterms:modified>
</cp:coreProperties>
</file>