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 Macedonia i Achaja wspólnotę pewną uczynić ku ― biednym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 ―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słuszne zebrać pewną składkę na ubogich spośród świętych*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upodobanie* bowiem Macedonia i Achaja wspólnotę pewną uczynić sobie względem ubogich świętych**, (tych) w 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byli ubodzy, zob. &lt;x&gt;510 4:325&lt;/x&gt;:11;&lt;x&gt;510 6:1-6&lt;/x&gt;;&lt;x&gt;510 11:29&lt;/x&gt;, chociaż z &lt;x&gt;550 2:10&lt;/x&gt; wynika, że było takich 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16:1&lt;/x&gt;; &lt;x&gt;540 8:1&lt;/x&gt;; &lt;x&gt;540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uznała za właściwe.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"ubogich świętych" - sens według oryginału: ubogich, których mają święci, "świętych"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2024-05-03T00:40:36Z</dcterms:modified>
</cp:coreProperties>
</file>