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wzgląd na naszego Pana, Jezusa Chrystusa, oraz przez wzgląd na miłość Ducha, łączcie się ze mną w modlitwach i wstawiajcie się za mną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przez naszego Pana Jezusa Chrystusa i przez miłość Ducha, abyście razem ze mną walczyli w modlitwach za mnie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Pana naszego Jezusa Chrystusa i przez miłość Ducha, abyście wespół ze mną pracowali w modlitwach za mię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 Jezusa Chrystusa i przez miłość Ducha świętego, abyście mię wspomagali w modlitwach za mną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Pana naszego, Jezusa Chrystusa, i przez miłość Ducha, abyście udzielili mi wsparcia modłami waszymi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naszego, Jezusa Chrystusa, i przez miłość Ducha, abyście wespół ze mną walczyli w modlitwach, zanoszonych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przez naszego Pana Jezusa Chrystusa i przez miłość Ducha, abyście wraz ze mną modlili się wytrwale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Pana, Jezusa Chrystusa, i przez miłość Ducha, pomagajcie mi, modląc się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Pana naszego, Jezusa Chrystusa, i przez Ducha, abyście mnie wspierali, modląc się za mnie do Boga o 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Jezusa Chrystusa, naszego Pana i przez miłość Ducha Świętego, abyście gorliwie modlili się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 Jezusa Chrystusa i przez miłość Ducha, wspierajcie mnie w walce modlitwami zanoszonymi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нашим Господом Ісусом Христом і любов'ю Духа, - допомагайте мені в молитвах за мене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naszego Pana Jezusa Chrystusa oraz przez miłość Ducha, by mi pomagać w modlitwach za mnie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was, bracia, na Pana naszego Jeszuę Mesjasza i na miłość Ducha, abyście dołączyli do mnie w mym zmaganiu, modląc się do Boga za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naszego Pana, Jezusa Chrystusa, i przez miłość ducha, byście razem ze mną wytężali siły w modlitwach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was jednak proszę—ze względu na naszego Pana, Jezusa Chrystusa, i na miłość Ducha Świętego—abyście udzielili mi pomocy modląc się za mnie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2024-05-02T20:53:20Z</dcterms:modified>
</cp:coreProperties>
</file>