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brzuchowi. Za pomocą gładkich oszustw oraz pochlebstw zwodzą serca prostodusznych.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tacy nie służą naszemu Panu Jezusowi Chrystusowi, ale własnemu brzuchowi, a przez gładkie słowa i pochlebstwo zwodzą serca prostych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Panu naszemu Jezusowi Chrystusowi nie służą, ale własnemu brzuchowi swemu, a przez łagodną mowę i pochlebstwo serca prostych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Panu naszemu Chrystusowi nie służą, ale brzuchowi swemu, a przez łagodne mowy i pobłażania zwodzą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ludzie nie Chrystusowi służą, ale własnemu brzuchowi, a pięknymi i pochlebnymi słowami uwodzą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Panu naszemu, Chrystusowi, ale własnemu brzuchowi, i przez piękne a pochlebne słowa zwodzą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 oni bowiem naszemu Panu, Chrystusowi, lecz własnemu brzuchowi, i pięknymi i pochlebnymi słowami uwodzą serca łatwowiernych.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służą nie naszemu Panu, Chrystusowi, ale swojemu brzuchowi, a miłymi słowami oraz pochlebstwem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bowiem nie są sługami Pana naszego, Chrystusa, ale swojego brzucha, a pochlebnymi i przymilnymi słowami zwodzą serca nieświadomych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służą Chrystusowi, naszemu Panu, ale własnym żądzom, a miłymi i pochlebnymi słówkami zwodzą serca prostych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 Chrystusowi, lecz własnemu brzuchowi, a przyjemnymi i pochlebnymi słowami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служать нашому Господеві Христові, але своєму животові, і милими ласкавими словами обдурюють серця простодушних.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nie służą naszemu Panu Jezusowi Chrystusowi, ale swojemu brzuchowi; także zwodzą serca niewinnych pośród pięknej mowy i 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tacy nie służą naszemu Panu Mesjaszowi, lecz własnemu brzuchowi; gładkimi słówkami i pochlebstwami zwodzą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ludzie takiego pokroju nie są niewolnikami naszego Pana, Chrystusa, lecz własnego brzucha, a gładkimi słowami i pochlebiającą mową obałamucają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służą Chrystusowi, naszemu Panu, ale własnemu brzuchowi! Miłymi słowami i pochlebstwami zwodzą łatwowiernych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2024-05-02T15:30:44Z</dcterms:modified>
</cp:coreProperties>
</file>