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6"/>
        <w:gridCol w:w="52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ją przyjęlibyście w Panu w sposób godny ― świętych, i stanęlibyście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[przy]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niej, w jakiej ― was potrzebowałaby sprawie, i bowiem ona patronką licznych stała się i mnie samemu.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ją przyjęlibyście w Panu godnie świętych i stanęlibyście przy niej w jakiej kolwiek was potrzebowałaby sprawie i bowiem ona opiekunka wielu stała się i samego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ją przygarnęli w Panu,* w sposób godny świętych, i wspomogli ją w każdej sprawie, w której by tego od was potrzebowała, bo i ona była pomocnicą dla wielu – również dla mnie samego.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ją przyjęlibyście w Panu w sposób godny świętych*, i stanęlibyście przy niej, w jakiej was potrzebowałaby sprawie, i bowiem ona opiekunką wielu stała się i mnie samego.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ją przyjęlibyście w Panu godnie świętych i stanęlibyście przy niej w jakiej- kolwiek was potrzebowałaby sprawie i bowiem ona opiekunka wielu stała się i samego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 ją w Panu, w sposób godny świętych. Wspomóżcie ją też, jeśliby czegoś od was potrzebowała, bo i ona była wsparciem dla wielu — również i dla mnie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Abyście ją przyjęli w Panu, jak przystoi świętym, i pomagali jej w każdej sprawie, w której by was potrzebowała. I ona bowiem wspomagała wielu,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mnie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ją przyjęli w Panu, jako przystoi świętym, i stali przy niej, w którejkolwiek by was rzeczy potrzebowała; albowiem i ona wielom gospody użyczała, aż i mnie samemu.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ją przyjęli w Panu, jako przystoi świętym, i stali przy niej, w której by kolwiek sprawie was potrzebowała. Abowiem też ona przy wielu stała, i przy mnie samym.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 ją w Panu tak, jak świętych winno się przyjmować. Wesprzyjcie ją w każdej sprawie, w której pomocy waszej będzie potrzebowała. I ona bowiem wspierała wielu, a także i mnie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ją przyjęli w Panu, jak przystoi świętym, i wspierali ją w każdej sprawie, jeśliby od was tego potrzebowała, bo i ona była wielu pomocna, również mnie samemu.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 ją w Panu w sposób godny świętych i wesprzyjcie w każdej potrzebie. Wielu bowiem objęła swą opieką, także i mnie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 ją w Panu, jak przystoi świętym. Zaopatrzcie ją też we wszystko, czego mogłaby od was potrzebować, bo i ona była pomocą dla wielu, także dla mnie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Przyjmijcie ją w Panu w sposób godny świętych i pomóżcie jej w każdej sprawie, kiedy będzie was potrzebowała. I ona bowiem była wsparciem dla wielu i nawet dla mnie samego.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Przyjmijcie ją w imię Pana, jak to powinno być między współwyznawcami i pośpieszcie jej z pomocą, gdyby czegoś od was potrzebowała, bo i ona okazywała pomoc wielu ludziom, również i 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 ją w Panu godnie - jak przystało świętym - i pośpieszcie jej z pomocą w każdej potrzebie, bo i ona opiekowała się wieloma, a także mną samym.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ви її прийняли в Господі, як личить святим, і допомагайте їй у тій справі, в якій вона від вас потребуватиме, бо й вона була опікункою багатьом і мені самому.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ją przyjęli w Panu, w sposób godny świętych, i abyście przy niej stanęli, w jakiejkolwiek by was potrzebowała sprawie. Bowiem i ona stała się opiekunką wielu oraz mnie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ją przyjęli w Panu, jak przystoi ludowi Bożemu, i udzielili jej wszelkiej pomocy, jakiej może od was potrzebować. Bo była wielką pomocą dla wielu ludzi, w tym i 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ją w Panu serdecznie przyjęli w sposób godny świętych i abyście jej dopomogli w każdej sprawie. w której by was potrzebowała, bo i ona okazała się obrończynią wielu, nawet mnie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Przyjmijcie ją serdecznie i z godnością—jak samego Pana. Okażcie jej wszelką pomoc, bo bardzo troszczyła się zarówno o mnie, jak i o wielu innych wierzących.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Tak wtedy nazywano chrześcijan.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2024-05-14T20:25:58Z</dcterms:modified>
</cp:coreProperties>
</file>