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1"/>
        <w:gridCol w:w="4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― nieobrzezany ― przepisów ― Prawa strzegłby,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― nieobrzezanie jego za obrzezanie zostanie policzone?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który ma nieobrzezanie przepisów Prawa strzegłby czyż nie nieobrzezanie jego za obrzezanie zostanie policzone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nieobrzezani* strzegą słusznych rozstrzygnięć Prawa, to czy ich nieobrzezanie nie zostanie im zaliczone jako obrzezanie?**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nieobrzezanie* przepisów Prawa przestrzegałoby, czyż nie nieobrzezanie jego za obrzezanie policzone zostanie?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(który ma) nieobrzezanie przepisów Prawa strzegłby czyż nie nieobrzezanie jego za obrzezanie zostanie policzone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nieobrzezani, tj. nieobrzezanie, ἀκροβυστία, </w:t>
      </w:r>
      <w:r>
        <w:rPr>
          <w:rtl/>
        </w:rPr>
        <w:t>עָרֵל</w:t>
      </w:r>
      <w:r>
        <w:rPr>
          <w:rtl w:val="0"/>
        </w:rPr>
        <w:t xml:space="preserve"> , w zn. metonimicznym, co tworzy wyrazistą grę słów.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Tu sens: nieobrzezany.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2024-05-09T02:16:15Z</dcterms:modified>
</cp:coreProperties>
</file>