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5803"/>
        <w:gridCol w:w="1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2024-04-29T12:09:20Z</dcterms:modified>
</cp:coreProperties>
</file>