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4"/>
        <w:gridCol w:w="4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― chluba? Została wykluczona! Przez jakie Prawo? ― Dzieł? Nie, ale przez Prawo wiary!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chluba została odcięta przez jakie Prawo czynów wcale nie ale przez Prawo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chluba? Wykluczona!* Przez które prawo? Uczynków? Nie! Ale przez prawo wiary.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więc (ta) duma? Została wykluczona. Przez jakie prawo? Czynów? Nie, ale przez prawo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chluba została odcięta przez jakie Prawo czynów wcale nie ale przez Prawo wiary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2024-04-29T08:42:41Z</dcterms:modified>
</cp:coreProperties>
</file>