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42"/>
        <w:gridCol w:w="49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 tak samo bluźnią nam i tak samo mówią niektórzy nam mówiący, że: "Uczyńmy ― złe, aby przyszyłby ― dobre"? Takich ― sąd zgodny z prawem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 tak jak bluźnią nam i tak jak mówią niektórzy nam mówić że uczynilibyśmy złe aby przyszłoby dobre których wyrok zgodny z prawem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tak właśnie nas obrażają* i czy nie o to nas pomawiają, że mówimy: Czyńmy to, co złe, by przyszło to, co dobre?** *** Wyrok na takich jest słuszny!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czy tak jak jesteśmy spotwarzani i tak jak mówią niektórzy, (że) my mówić*, że: "Uczyńmy złe, aby przyszłyby dobre?" Ich sąd** zgodny z prawem jest.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 tak, jak bluźnią nam i tak, jak mówią niektórzy nam mówić że uczynilibyśmy złe aby przyszłoby dobre których wyrok zgodny z prawem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nam bluźnią, βλασφημούμεθα.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Czyńmy to, co złe, tj.: uwydatniajmy chwałę Bożej sprawiedliwości przez naszą niegodziwość. Powoływanie się na taki argument jest dowodem zepsucia tych, którzy tak argumentują, i czyni ich potępienie tym bardziej sprawiedliwym. Współcześnie podobne argumenty wysuwa się m.in. w związku z twierdzeniami zawartymi w &lt;x&gt;520 6:14&lt;/x&gt;; &lt;x&gt;520 7:17&lt;/x&gt;, 20; &lt;x&gt;550 5:13&lt;/x&gt;; &lt;x&gt;570 2:13&lt;/x&gt;..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6:1&lt;/x&gt;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"my mówić" - składniej: "że my mówimy".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wyrok skazujący.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2024-04-29T12:37:10Z</dcterms:modified>
</cp:coreProperties>
</file>