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oby stało się!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umarliśmy ― grzechowi, jak jeszcze żyć będziemy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Jakże my, którzy umarliśmy dla grzechu, mamy nadal w nim żyć?*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którzy umarliśmy dla grzechu, jak jeszcze żyć będziemy w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2024-05-05T12:20:21Z</dcterms:modified>
</cp:coreProperties>
</file>