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4"/>
        <w:gridCol w:w="3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czynię, dobre,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chcę, złe,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co chcę robię dobre ale co nie chcę złe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tego, czego chcę – dobrego; lecz robię to, czego nie chcę –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które chcę, czynię dobre, ale którego nie chcę: złe, to dokonuję.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co chcę robię dobre ale co nie chcę złe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dobra, którego chcę, lecz popełniam zło,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dobra, które chcę, ale zło, którego nie chcę,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czynię dobrego, które chcę; ale złe, którego nie chcę,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czynię dobrego, które chcę, ale złe, którego nie chcę,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dobra, którego chcę, ale czynię właśnie zło,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czynię dobrego, które chcę, tylko złe, którego nie chcę,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dobra, którego chcę, ale dokonuję zła,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dobra, którego chcę, ale czynię zło,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czynię dobra, którego chcę, lecz robię to, czego nie chcę — 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postępuję dobrze, tak jak chcę, tylko źle, tak jak nie chcę. Właśnie tak postępuję.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czynię dobra, którego chcę, lecz popełniam zło,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роблю того добра, якого хочу, але те зло, якого не хочу, - його 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tego odpowiedniego, które chcę; ale spełniam to złe,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czynię owego dobra, którego chcę, ale owo zło, którego nie chcę - je właśnie czynię!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dobra, którego chcę, nie czynię, ale dopuszczam się zła,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dobra, którego pragnę, ale popełniam zło, którego nie chcę!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2024-05-06T05:14:14Z</dcterms:modified>
</cp:coreProperties>
</file>