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53"/>
        <w:gridCol w:w="3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napisane jest: ― Jakuba ukochałem, ― zaś Ezawa znienawidziłem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 Jakuba umiłowałem zaś Ezawa znienawidziłem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Jakuba pokochałem, a Ezawa znienawidziłem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jest napisane: Jakuba umiłowałem, zaś Ezawa znienawidziłem.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napisane Jakuba umiłowałem zaś Ezawa znienawidziłem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1:2-3&lt;/x&gt;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2024-05-18T14:03:59Z</dcterms:modified>
</cp:coreProperties>
</file>