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30"/>
        <w:gridCol w:w="3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więc któremu chce okazuje miłosierdzie, którego zaś zechce, zatwardza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nad którym chce okazuje miłosierdzie którego zaś chce zatwardza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komu chce, okazuje miłosierdzie, i kogo chce, zatwardza.*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 (nad) którym chce, ma litość, którego zaś chce, czyni twardym.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(nad) którym chce okazuje miłosierdzie którego zaś chce zatwardza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zatem komu chce, okazuje miłosierdzie, a kogo chce, czyni nieustępliwym.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komu chce, okazuje miłosierdzie, a kogo chce, czyni zatwardziałym.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nad kim chce, zmiłowywa się, a kogo chce, zatwardza.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kim tedy chce, lituje się, a kogo chce, zatwardza.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komu chce, wyświadcza łaskę, a kogo chce, czyni zatwardziałym.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więc, nad kim chce, okazuje zmiłowanie, a kogo chce, przywodzi do zatwardziałości.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komu chce, okazuje litość, a kogo chce, czyni zatwardziałym.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Okazuje więc miłosierdzie komu chce, a kogo chce, tego czyni zatwardziałym.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komu chce, okazuje miłosierdzie, a kogo chce, pozostawia upartym.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Bóg okazuje zmiłowanie komu chce, a kogo chce czyni opornym.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Bóg, komu chce, okazuje miłosierdzie, a komu chce, okazuje zagniewanie.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кого хоче, - милує, а кого хоче, - робить черствим.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temu, któremu chce okazuje litość; a którego chce czyni twardym.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lituje się On, nad kim chce, i czyni zatwardziałym, kogo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komu chce, okazuje miłosierdzie, ale komu chce, pozwala popaść w zatwardziałość.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okazuje więc miłość temu, komu chce, a tego, kogo zechce, czyni upartym.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czyni nieustępliwym : &lt;x&gt;20 8:15&lt;/x&gt;, 32;&lt;x&gt;20 9:34&lt;/x&gt;.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4:21&lt;/x&gt;; &lt;x&gt;20 7:3&lt;/x&gt;; &lt;x&gt;20 9:12&lt;/x&gt;; &lt;x&gt;20 14:4&lt;/x&gt;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2024-05-18T14:04:44Z</dcterms:modified>
</cp:coreProperties>
</file>