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ogromny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nieustawający ból w sercu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smętek i ustawicznie boleje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sercu swoim odczuwam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 sobie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wielkiego smutku doznaję i nieustannego bólu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mam wielki smutek i nieustanny ból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opanował mnie wielki smutek, a w sercu zapanował niezmierny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я маю великий смуток і безнастанний біль мого серця!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zdarza mi się wielki smutek i nieustanny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żal jest tak ogromny ból w sercu tak nieustanny,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smutek, a także nieustanną boleść w mym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noszę w sercu głęboki smutek i ból.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2024-05-18T14:22:48Z</dcterms:modified>
</cp:coreProperties>
</file>