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1"/>
        <w:gridCol w:w="4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posiada władzy ― garncarz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gliną,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 ― tego ciasta uczynić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[jedno]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szacownego naczynie, ― zaś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[drugie]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hańbiącego?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 władzy garncarz błoto z tego samego ciasta uczynić to wprawdzie ku szacunkowi naczynie to zaś ku zniewadze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garncarz nie ma władzy nad gliną,* by z tego samego zaczynu zrobić jedno naczynie do celów zaszczytnych, a drugie do niezaszczytnych?**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ma władzy garncarz (nad) gliną, (by) z tego samego ciasta uczynić* to ku szacunkowi naczynie, to zaś ku brakowi szacunku?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 władzy garncarz błoto z tego samego ciasta uczynić to wprawdzie ku szacunkowi naczynie to zaś ku zniewadze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2024-05-18T15:58:41Z</dcterms:modified>
</cp:coreProperties>
</file>