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6"/>
        <w:gridCol w:w="4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― miejscu, gdzie powiedziano im: Nie ludem Mym wy, tam zostaną nazwani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o którym zostało powiedziane im nie lud mój wy tam zostaną nazywani synowie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miejscu, gdzie im powiedziano: Nie jesteście wy moim ludem, że zostaną tam nazwani synami Boga żywego.*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będzie, (że) w miejscu, gdzie zostało powiedziane im: Nie ludem mym wy, tam będą nazywani synami Boga żyjącego.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miejscu (o) którym zostało powiedziane im nie lud mój wy tam zostaną nazywani synowie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2024-05-18T15:29:11Z</dcterms:modified>
</cp:coreProperties>
</file>