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8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spełni to Słowo na ziemi całkowicie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 bowiem dzieło i skróci je w sprawiedliwości. Istotnie, skróci Pan dzieło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sprawę skończy i skróci w sprawiedliwości; sprawę zaiste skróconą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skończając i skracając w sprawiedliwości, iż słowo skrócone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wypełni na ziemi swoje słowo skutecznie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wykona wyrok, rychło i w krótkim czasie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wypełni swoje słowo na ziemi skutecznie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wypełni swoje słowo na ziemi, całkowicie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wypełni swoje słowo na ziemi całkowicie i do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wkrótce wykona nad tą ziemią swój sprawiedliwy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dokładnie i szybko spełni swą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довершуючи і скорочуючи, Господь виповнить на землі слово [, слово, що скорочене в справедливості].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Słowem doprowadza do końca oraz obcina w sprawiedliwości. Zaiste, Pan spowoduje Słowo obcinania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Adonai wypełni swe słowo na ziemi niezawodnie i bez zwłoki".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dokona na ziemi rozrachunku, doprowadzając go do końca i przycinając”.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szybko wykona na ziemi swój wyrok i sprawiedliwie zakończy swoje dzieło”.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2024-05-18T14:48:27Z</dcterms:modified>
</cp:coreProperties>
</file>