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Izajasz zapowiada: Gdyby Pan Zastępów nie pozostawił nam potomstwa,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stalibyśmy się jak Sodoma,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 powiedział Izajasz: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przedtem powiedział Izajasz: By nam był Pan zastępów nie zostawił nasienia, bylibyśmy się stali jako Sodoma i Gomorze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przedtym powiedział Izajasz: By był Pan Zastępów nasienia nam nie ostawił, zstalibyśmy się byli jako Sodoma i bylibyśmy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Izajasz przepowiedział: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Pan Zastępów Nie pozostawił nam zarodzi,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Izajasz wcześniej powiedział: Jeśli Pan Zastępów nie pozostawiłby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Izajasz: Gdyby Pan Zastępów nie pozostawił nam potomstwa,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zapowiedział Izajasz, „gdyby Pan Zastępów nie zostawił nam potomstwa, stalibyśmy się Sodomą i do Gomory byśmy się upodobnili”.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Izajasz zapowiedział także: Gdyby Pan Zastępów nie zostawił nam garstki potomstwa, spotkałby nas los Sodomy i zagłada Gomory.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przepowiadał Izajasz: ʼGdyby Pan Zastępów nie zostawił nam potomstwa, stalibyśmy się jak Sodoma, bylibyśmy podobni do Gomoryʼ.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це передбачав Ісая: Якби Господь Саваот не лишив нам насіння, ми стали б, як Содом, і уподібнилися б до Гомори.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wcześniej powiedział Izajasz: Jeśli Pan Zastępów nie zostawiłby nam nasienia, stalibyśmy się jak Sodoma i zostalibyśmy upodobnieni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także, jak to wcześniej powiedział Jesza'jahu: "Gdyby nam Adonai-Cwa'ot nie zostawił nasienia, bylibyśmy jak S'dom, przypominalibyśmy 'Amorę".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niegdyś powiedział Izajasz: ”Gdyby Pan Zastępów nie pozostawił nam potomstwa, stalibyśmy się podobni do Sodomy i zostalibyśmy upodobnieni do gomory”.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Izajasz powiedział: „Gdyby Pan nieba nie pozostawił z nas garstki, zostalibyśmy wytraceni jak mieszkańcy Sodomy, i spotkałaby nas ta sama kara, co mieszkańców Gomory”.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2024-05-18T17:27:40Z</dcterms:modified>
</cp:coreProperties>
</file>