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4"/>
        <w:gridCol w:w="5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Życzyłbym sobie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[raczej]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przekleństwem być sam ja od ― Pomazańca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 zamian]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― braci mych, ― krewnych mych według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Życzyłem sobie bowiem sam ja przekleństwo być z dala od Pomazańca za braci moich krewnych moich według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ja sam życzyłem sobie* wyklętym** być od Chrystusa w zamian za moich braci, moich krewnych*** według ciała,****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Życzyłbym sobie bowiem zaklęciem* być sam ja z dala od Pomazańca za braci mych, (tych) krewnych** mych co do ciała,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Życzyłem sobie bowiem sam ja przekleństwo być z dala od Pomazańca za braci moich krewnych moich według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 byłbym gotów zostać odłączony od Chrystusa, jeśliby to miało pomóc moim braciom, moim krewnym według ciała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Pragnąłbym bowiem sam być odłączony od Chrystusa za moich braci, za moich krewnych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żądałbym sam, abym się stał odłączonym od Chrystusa za braci moich, za pokrewnych moich według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 sam żądałem odrzuconym być od Chrystusa za bracią moję, którzy są krewni moi według ciała: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Wolałbym bowiem sam być pod klątwą, [odłączonym] od Chrystusa dla [zbawienia] braci moich, którzy według ciała są moimi rodakami.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sam gotów byłem modlić się o to, by być odłączony od Chrystusa za braci moich, krewnych moich według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Pragnąłbym bowiem sam być przeklęty i odłączony od Chrystusa dla moich braci, krewnych według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Wolałbym sam być odłączony od Chrystusa dla moich braci, którzy z pochodzenia są moimi rodakami.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sam wolałbym znaleźć się pod klątwą i nie należeć do Chrystusa dla dobra moich braci, moich współplemieńców co do ciała.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Gotów byłbym sam nawet znieść klątwę i odłączenie od Chrystusa ze względu na moich braci, bo to przecież moi rodacy, krew z krwi i kość z kości.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bowiem chciałbym przyjąć na siebie przekleństwo i odsunięcie od Chrystusa za braci moich, należących do mego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бажав би сам бути відлученим від Христа задля моїх братів, моїх рідних за тілом,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życzyłbym sobie stać się osobą zaklętą przez Chrystusa dla moich braci, mych pokrewnych według cielesnej natury,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naprawdę życzyłbym sobie, by zaciążyło nade mną przekleństwo Boże i bym znalazł się w oddzieleniu od Mesjasza, gdyby miało to pomóc moim braciom, ciału memu własnemu i 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życzyłbym sobie, żebym ja sam został jako przeklęty oddzielony od Chrystusa dla dobra moich braci, moich krewnych według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sam chciałbym być odłączony od Chrystusa, gdyby to pomogło moim rodakom,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 sam życzyłem sobie, ηὐχόμην γὰρ ἀνάθεμα εἶναι αὐτὸς ἐγὼ, lub: (1) modliłem się bowiem; (2) niemal życzyłem sobie l. byłem gotów życzyć sobie, &lt;x&gt;520 9:3&lt;/x&gt;L.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oddzielony być, ἀνάθεμα εἶναι.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rodaków, συγγενῶν.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32:32&lt;/x&gt;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rzeczą wyklętą, osobą objętą przekleństwem. "życzyłbym sobie", oznacza życzenie niemożliwe do spełnienia.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współrodakach.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2024-05-18T16:55:52Z</dcterms:modified>
</cp:coreProperties>
</file>