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0"/>
        <w:gridCol w:w="4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nie, że są nasieniem Abrahama, wszyscy dziećmi, ale: Od Izaaka zostanie nazwane ―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gdyż są nasienie Abrahama wszyscy dzieci ale w Izaaku zostanie nazwane twoje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ani, choć z nasienia Abrahama, nie wszyscy są dziećmi, ale od Izaaka będzie nazwane twoje nasienie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ponieważ są nasieniem* Abrahama, wszyscy dziećmi, ale: W Izaaku zostanie powołane (dla) ciebie nasienie*.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gdyż są nasienie Abrahama wszyscy dzieci ale w Izaaku zostanie nazwane twoje nasienie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21:12&lt;/x&gt;; &lt;x&gt;650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2024-05-18T15:57:26Z</dcterms:modified>
</cp:coreProperties>
</file>