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8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Stefanasa;* poza tym nie wiem, czy kogoś innego ochrzciłem.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Zanurzyłem zaś także Stefanasa dom; w końcu nie wiem, czy kogoś innego zanurzyłem.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Prawda, ochrzciłem też dom Stefanasa. Poza tym nie pamiętam, abym kogoś jeszcze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dom Stefanasa. Poza tym nie wiem, czy ochrzciłem jeszcze kogoś.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Stefanowy; nadto nie wiem, jeźlim kogo drugiego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Stefany. Nadto nie wiem, jeślim kogo drugiego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prawda, ochrzciłem dom Stefanasa. Poza tym nie wiem, czy ochrzciłem jeszcze kogoś.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Stefana; poza tym nie wiem, czy kogo innego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dom Stefanasa. Poza tym nie pamiętam, abym jeszcze ochrzcił kogoś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ochrzciłem rodzinę Stefanasa, ale poza tym nie przypominam sobie, bym jeszcze kogoś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Udzieliłem też chrztu domowi Stefanasa; a poza tym nie przypominam sobie, bym jeszcze kogoś ochrzcił.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 tak, ochrzciłem jeszcze Stefana z rodziną, a poza tym nie przypominam sobie, abym chrzcił kogokolwiek.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ochrzciłem jeszcze i rodzinę Stefanasa, ale poza tym nie pamiętam, czy jeszcze kogoś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Охрестив же я і дім Степанів; більше не знаю, чи охрестив я кого іншого.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ochrzciłem też dom Stefanasa; nadto nie wiem, czy kogoś innego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(Owszem, zanurzyłem jeszcze Stefanasa i jego dom, a poza tym nie przypominam sobie, żebym jeszcze kogoś zanurzył).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ochrzciłem też dom Stefanasa. Jeśli chodzi o resztę, to nie wiem, czy jeszcze kogoś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jeszcze rodzinę Stefanasa, ale więcej nikogo sobie nie przypominam.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2024-04-24T22:23:11Z</dcterms:modified>
</cp:coreProperties>
</file>