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3314"/>
        <w:gridCol w:w="4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 jak jest napisane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– jak napisano – kto się chlubi, chlubił się w Panu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jak jest napisane chełpiący się w Panu niech się chełpi.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tak, jak jest napisane chlubiący się w Panu niech chlubi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&lt;x&gt;540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2024-04-25T19:02:16Z</dcterms:modified>
</cp:coreProperties>
</file>